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D1" w:rsidRPr="00B91FA0" w:rsidRDefault="002B29D1" w:rsidP="002B29D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nl-NL"/>
        </w:rPr>
        <w:drawing>
          <wp:inline distT="0" distB="0" distL="0" distR="0">
            <wp:extent cx="409575" cy="523875"/>
            <wp:effectExtent l="0" t="0" r="9525" b="9525"/>
            <wp:docPr id="2" name="Afbeelding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Pr="00B91FA0">
        <w:rPr>
          <w:b/>
          <w:sz w:val="40"/>
          <w:szCs w:val="40"/>
        </w:rPr>
        <w:t>Stichting Stedenband</w:t>
      </w:r>
      <w:r>
        <w:rPr>
          <w:sz w:val="40"/>
          <w:szCs w:val="40"/>
        </w:rPr>
        <w:t xml:space="preserve"> </w:t>
      </w:r>
      <w:r w:rsidRPr="00B91FA0">
        <w:rPr>
          <w:b/>
          <w:sz w:val="40"/>
          <w:szCs w:val="40"/>
        </w:rPr>
        <w:t xml:space="preserve">Sliedrecht - Orãştie </w:t>
      </w:r>
      <w:r>
        <w:rPr>
          <w:noProof/>
          <w:sz w:val="40"/>
          <w:szCs w:val="40"/>
          <w:lang w:eastAsia="nl-NL"/>
        </w:rPr>
        <w:drawing>
          <wp:inline distT="0" distB="0" distL="0" distR="0">
            <wp:extent cx="381000" cy="523875"/>
            <wp:effectExtent l="0" t="0" r="0" b="9525"/>
            <wp:docPr id="1" name="Afbeelding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D1" w:rsidRPr="00C73C31" w:rsidRDefault="002B29D1" w:rsidP="002B29D1">
      <w:pPr>
        <w:jc w:val="center"/>
        <w:rPr>
          <w:b/>
          <w:sz w:val="28"/>
          <w:szCs w:val="28"/>
        </w:rPr>
      </w:pPr>
      <w:r w:rsidRPr="00C73C31">
        <w:rPr>
          <w:rFonts w:ascii="Cambria" w:hAnsi="Cambria" w:cs="Arial"/>
          <w:b/>
          <w:sz w:val="28"/>
          <w:szCs w:val="28"/>
        </w:rPr>
        <w:t>Sliedrechtse jongeren op stage naar Roemenië</w:t>
      </w:r>
    </w:p>
    <w:p w:rsidR="00C73C31" w:rsidRDefault="00C73C31" w:rsidP="002B29D1">
      <w:pPr>
        <w:pStyle w:val="Geenafstand"/>
        <w:jc w:val="both"/>
      </w:pPr>
    </w:p>
    <w:p w:rsidR="00A24F61" w:rsidRDefault="00C73C31" w:rsidP="002B29D1">
      <w:pPr>
        <w:pStyle w:val="Geenafstand"/>
        <w:jc w:val="both"/>
      </w:pPr>
      <w:r>
        <w:br/>
      </w:r>
      <w:r w:rsidR="00620866">
        <w:t>Beste jongeren</w:t>
      </w:r>
      <w:r w:rsidR="00E01EB8">
        <w:t xml:space="preserve"> van korfbalclub Merwede</w:t>
      </w:r>
      <w:r w:rsidR="00945168">
        <w:t>/Multiplaat,</w:t>
      </w:r>
    </w:p>
    <w:p w:rsidR="00E01EB8" w:rsidRDefault="00E01EB8" w:rsidP="002B29D1">
      <w:pPr>
        <w:pStyle w:val="Geenafstand"/>
        <w:jc w:val="both"/>
      </w:pPr>
    </w:p>
    <w:p w:rsidR="00175BC7" w:rsidRDefault="00E01EB8" w:rsidP="002B29D1">
      <w:pPr>
        <w:pStyle w:val="Geenafstand"/>
        <w:jc w:val="both"/>
      </w:pPr>
      <w:r>
        <w:t xml:space="preserve">Vanuit </w:t>
      </w:r>
      <w:r w:rsidR="002B29D1">
        <w:t xml:space="preserve">onze zusterstad Orãştie in </w:t>
      </w:r>
      <w:r>
        <w:t>Roemenië heeft</w:t>
      </w:r>
      <w:r w:rsidR="00175BC7">
        <w:t xml:space="preserve"> de S</w:t>
      </w:r>
      <w:r>
        <w:t xml:space="preserve">tichting </w:t>
      </w:r>
      <w:r w:rsidR="00175BC7">
        <w:t>S</w:t>
      </w:r>
      <w:r>
        <w:t>tedenband een uitnodiging ontvangen om met 15 scholieren</w:t>
      </w:r>
      <w:r w:rsidR="002B29D1">
        <w:t xml:space="preserve"> + begeleiding </w:t>
      </w:r>
      <w:r>
        <w:t xml:space="preserve"> deel te nemen aan een stageproject. Dit stageproject is een vervolg op het stageproject van Roemeense jongeren in oktober 2016 in Sliedrecht. </w:t>
      </w:r>
      <w:r w:rsidR="002B29D1">
        <w:t xml:space="preserve">Aan dit project zullen ook jongeren vanuit Orãştie deelnemen. </w:t>
      </w:r>
    </w:p>
    <w:p w:rsidR="00175BC7" w:rsidRDefault="00175BC7" w:rsidP="002B29D1">
      <w:pPr>
        <w:pStyle w:val="Geenafstand"/>
        <w:jc w:val="both"/>
      </w:pPr>
    </w:p>
    <w:p w:rsidR="004070BC" w:rsidRPr="004070BC" w:rsidRDefault="004070BC" w:rsidP="002B29D1">
      <w:pPr>
        <w:pStyle w:val="Geenafstand"/>
        <w:jc w:val="both"/>
        <w:rPr>
          <w:b/>
        </w:rPr>
      </w:pPr>
      <w:r w:rsidRPr="004070BC">
        <w:rPr>
          <w:b/>
        </w:rPr>
        <w:t>Informatie</w:t>
      </w:r>
    </w:p>
    <w:p w:rsidR="002B29D1" w:rsidRDefault="002B29D1" w:rsidP="002B29D1">
      <w:pPr>
        <w:pStyle w:val="Geenafstand"/>
        <w:jc w:val="both"/>
      </w:pPr>
      <w:r>
        <w:t>Het stageproject vindt plaats van dinsdag 17 t/m dinsdag 24 oktober 2017. Deze periode valt voor een groot deel in de herfstvakantie. We vertrekken vanaf Eindhoven Airport.</w:t>
      </w:r>
      <w:r w:rsidR="004070BC">
        <w:t xml:space="preserve">  We vragen</w:t>
      </w:r>
      <w:r>
        <w:t xml:space="preserve"> € 100 per deelnemer</w:t>
      </w:r>
      <w:r w:rsidR="004070BC">
        <w:t xml:space="preserve"> als bijdrage in de kosten</w:t>
      </w:r>
      <w:r>
        <w:t>.</w:t>
      </w:r>
    </w:p>
    <w:p w:rsidR="002B29D1" w:rsidRDefault="002B29D1" w:rsidP="002B29D1">
      <w:pPr>
        <w:pStyle w:val="Geenafstand"/>
        <w:jc w:val="both"/>
      </w:pPr>
    </w:p>
    <w:p w:rsidR="00E01EB8" w:rsidRDefault="002B29D1" w:rsidP="002B29D1">
      <w:pPr>
        <w:pStyle w:val="Geenafstand"/>
        <w:jc w:val="both"/>
      </w:pPr>
      <w:r>
        <w:t xml:space="preserve">Als stichtingsbestuur zijn wij nu </w:t>
      </w:r>
      <w:r w:rsidR="00A17FB8">
        <w:t xml:space="preserve">bij instellingen, scholen en verenigingen </w:t>
      </w:r>
      <w:r>
        <w:t>op zoek naar gemotiveerde jongeren in de leeftijd</w:t>
      </w:r>
      <w:r w:rsidR="00A17FB8">
        <w:t xml:space="preserve">scategorie van </w:t>
      </w:r>
      <w:r>
        <w:t>15</w:t>
      </w:r>
      <w:r w:rsidR="00A17FB8">
        <w:t xml:space="preserve"> t/m 20 jaar</w:t>
      </w:r>
      <w:r>
        <w:t xml:space="preserve"> die interesse hebben in zorg, natuur en milieu, sport en muziek. En natuurlijk</w:t>
      </w:r>
      <w:r w:rsidR="00A17FB8">
        <w:t xml:space="preserve"> niet te vergeten: belangstelling voor de Roemeense cultuur.</w:t>
      </w:r>
      <w:r w:rsidR="004070BC">
        <w:t xml:space="preserve"> </w:t>
      </w:r>
      <w:r w:rsidR="0038651B">
        <w:t xml:space="preserve">Eén van de doelstellingen is </w:t>
      </w:r>
      <w:r w:rsidR="00175BC7">
        <w:t xml:space="preserve">om </w:t>
      </w:r>
      <w:r w:rsidR="00A17FB8">
        <w:t xml:space="preserve">de sport </w:t>
      </w:r>
      <w:r w:rsidR="00175BC7">
        <w:t xml:space="preserve">korfbal te introduceren in Orãştie. </w:t>
      </w:r>
    </w:p>
    <w:p w:rsidR="004070BC" w:rsidRDefault="004070BC" w:rsidP="002B29D1">
      <w:pPr>
        <w:pStyle w:val="Geenafstand"/>
        <w:jc w:val="both"/>
      </w:pPr>
    </w:p>
    <w:p w:rsidR="004070BC" w:rsidRPr="004070BC" w:rsidRDefault="004070BC" w:rsidP="002B29D1">
      <w:pPr>
        <w:pStyle w:val="Geenafstand"/>
        <w:jc w:val="both"/>
        <w:rPr>
          <w:b/>
        </w:rPr>
      </w:pPr>
      <w:r w:rsidRPr="004070BC">
        <w:rPr>
          <w:b/>
        </w:rPr>
        <w:t>Programma</w:t>
      </w:r>
    </w:p>
    <w:p w:rsidR="0078150E" w:rsidRDefault="00175BC7" w:rsidP="002B29D1">
      <w:pPr>
        <w:pStyle w:val="Geenafstand"/>
        <w:jc w:val="both"/>
      </w:pPr>
      <w:r>
        <w:t>D</w:t>
      </w:r>
      <w:r w:rsidR="0078150E">
        <w:t>e eerste d</w:t>
      </w:r>
      <w:r w:rsidR="00E01EB8">
        <w:t xml:space="preserve">rie dagen </w:t>
      </w:r>
      <w:r w:rsidR="00A17FB8">
        <w:t xml:space="preserve">worden besteed  aan de stageprojecten. De overige dagen staan in het teken van  </w:t>
      </w:r>
      <w:r w:rsidR="0078150E">
        <w:t>sportieve activiteiten en bezoeken aan de omgeving van Orãştie.</w:t>
      </w:r>
      <w:r>
        <w:t xml:space="preserve"> </w:t>
      </w:r>
      <w:r w:rsidR="0078150E">
        <w:t xml:space="preserve">De gemeente Orãştie ligt in de bergachtige Karpaten. </w:t>
      </w:r>
      <w:r w:rsidR="0038651B">
        <w:t xml:space="preserve">Het is er bijzonder mooi. </w:t>
      </w:r>
      <w:r w:rsidR="0078150E">
        <w:t>In de omgeving zijn ook overblijfselen te vinden van het oude Dacische Rijk.</w:t>
      </w:r>
    </w:p>
    <w:p w:rsidR="00175BC7" w:rsidRDefault="00175BC7" w:rsidP="002B29D1">
      <w:pPr>
        <w:pStyle w:val="Geenafstand"/>
        <w:jc w:val="both"/>
        <w:rPr>
          <w:b/>
        </w:rPr>
      </w:pPr>
    </w:p>
    <w:p w:rsidR="00175BC7" w:rsidRPr="00175BC7" w:rsidRDefault="00175BC7" w:rsidP="002B29D1">
      <w:pPr>
        <w:pStyle w:val="Geenafstand"/>
        <w:jc w:val="both"/>
        <w:rPr>
          <w:b/>
        </w:rPr>
      </w:pPr>
      <w:r w:rsidRPr="00175BC7">
        <w:rPr>
          <w:b/>
        </w:rPr>
        <w:t>Procedure</w:t>
      </w:r>
    </w:p>
    <w:p w:rsidR="00C73C31" w:rsidRDefault="00950D4D" w:rsidP="00C73C31">
      <w:pPr>
        <w:pStyle w:val="Geenafstand"/>
        <w:jc w:val="both"/>
      </w:pPr>
      <w:r>
        <w:t xml:space="preserve">Er kunnen </w:t>
      </w:r>
      <w:r w:rsidR="00175BC7">
        <w:t xml:space="preserve">8 jeugdleden </w:t>
      </w:r>
      <w:r>
        <w:t xml:space="preserve">mee </w:t>
      </w:r>
      <w:r w:rsidR="00175BC7">
        <w:t xml:space="preserve">van de korfbalvereniging. Zou je graag aan het project willen deelnemen </w:t>
      </w:r>
      <w:r w:rsidR="0038651B">
        <w:t xml:space="preserve">dan </w:t>
      </w:r>
      <w:r w:rsidR="00175BC7">
        <w:t xml:space="preserve">vragen we je </w:t>
      </w:r>
      <w:r>
        <w:t xml:space="preserve">om je aan </w:t>
      </w:r>
      <w:r w:rsidR="00175BC7">
        <w:t xml:space="preserve">te melden bij het bestuur van jullie vereniging. Het bestuur verzamelt de aanmeldingen en daarna zal er door het bestuur van de stedenband de selectie plaatsvinden. </w:t>
      </w:r>
      <w:r w:rsidR="00C73C31">
        <w:t>Na de zomervakantie wordt er een informatie- en kennismakingsavond belegd met alle deelnemers.</w:t>
      </w:r>
    </w:p>
    <w:p w:rsidR="008B1077" w:rsidRDefault="008B1077" w:rsidP="00C73C31">
      <w:pPr>
        <w:pStyle w:val="Geenafstand"/>
        <w:jc w:val="both"/>
      </w:pPr>
      <w:r>
        <w:t>De inschrijvingstermijn loopt tot 1 augustus 2017.</w:t>
      </w:r>
    </w:p>
    <w:p w:rsidR="00950D4D" w:rsidRDefault="00950D4D" w:rsidP="004070BC">
      <w:pPr>
        <w:pStyle w:val="Geenafstand"/>
        <w:jc w:val="both"/>
      </w:pPr>
    </w:p>
    <w:p w:rsidR="00950D4D" w:rsidRDefault="00945168" w:rsidP="004070BC">
      <w:pPr>
        <w:pStyle w:val="Geenafstand"/>
        <w:jc w:val="both"/>
      </w:pPr>
      <w:r>
        <w:t xml:space="preserve">Wil je </w:t>
      </w:r>
      <w:r w:rsidR="00C73C31">
        <w:t xml:space="preserve">graag nog </w:t>
      </w:r>
      <w:r>
        <w:t>meer weten</w:t>
      </w:r>
      <w:r w:rsidR="0038651B">
        <w:t xml:space="preserve"> over het project</w:t>
      </w:r>
      <w:r>
        <w:t>, lees dan het bijge</w:t>
      </w:r>
      <w:r w:rsidR="00950D4D">
        <w:t>voegde</w:t>
      </w:r>
      <w:r>
        <w:t xml:space="preserve"> profiel. </w:t>
      </w:r>
    </w:p>
    <w:p w:rsidR="00950D4D" w:rsidRDefault="00950D4D" w:rsidP="004070BC">
      <w:pPr>
        <w:pStyle w:val="Geenafstand"/>
        <w:jc w:val="both"/>
      </w:pPr>
    </w:p>
    <w:p w:rsidR="00C73C31" w:rsidRDefault="00C73C31" w:rsidP="004070BC">
      <w:pPr>
        <w:pStyle w:val="Geenafstand"/>
        <w:jc w:val="both"/>
      </w:pPr>
    </w:p>
    <w:p w:rsidR="0078150E" w:rsidRDefault="0038651B" w:rsidP="002B29D1">
      <w:pPr>
        <w:jc w:val="both"/>
      </w:pPr>
      <w:r>
        <w:t>Met vriendelijke groet,</w:t>
      </w:r>
    </w:p>
    <w:p w:rsidR="0032465D" w:rsidRDefault="0032465D" w:rsidP="002B29D1">
      <w:pPr>
        <w:jc w:val="both"/>
      </w:pPr>
    </w:p>
    <w:p w:rsidR="0038651B" w:rsidRDefault="0038651B" w:rsidP="002B29D1">
      <w:pPr>
        <w:jc w:val="both"/>
      </w:pPr>
      <w:r>
        <w:t xml:space="preserve">Namens </w:t>
      </w:r>
      <w:r w:rsidR="00C73C31">
        <w:t>het stichtingsbestuur</w:t>
      </w:r>
    </w:p>
    <w:p w:rsidR="00C73C31" w:rsidRDefault="00C73C31" w:rsidP="002B29D1">
      <w:pPr>
        <w:jc w:val="both"/>
      </w:pPr>
    </w:p>
    <w:p w:rsidR="00945168" w:rsidRDefault="00C73C31" w:rsidP="0032465D">
      <w:pPr>
        <w:jc w:val="both"/>
        <w:rPr>
          <w:b/>
        </w:rPr>
      </w:pPr>
      <w:r>
        <w:t>Joost Verhoef en Rien Visser</w:t>
      </w:r>
      <w:r w:rsidR="00945168">
        <w:rPr>
          <w:b/>
        </w:rPr>
        <w:br w:type="page"/>
      </w:r>
    </w:p>
    <w:p w:rsidR="0078150E" w:rsidRPr="00C73C31" w:rsidRDefault="00C73C31" w:rsidP="0078150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Doelen en p</w:t>
      </w:r>
      <w:r w:rsidR="00945168" w:rsidRPr="00C73C31">
        <w:rPr>
          <w:b/>
          <w:sz w:val="36"/>
          <w:szCs w:val="36"/>
        </w:rPr>
        <w:t xml:space="preserve">rofiel </w:t>
      </w:r>
      <w:r>
        <w:rPr>
          <w:b/>
          <w:sz w:val="36"/>
          <w:szCs w:val="36"/>
        </w:rPr>
        <w:t>s</w:t>
      </w:r>
      <w:r w:rsidR="000A631E">
        <w:rPr>
          <w:b/>
          <w:sz w:val="36"/>
          <w:szCs w:val="36"/>
        </w:rPr>
        <w:t>tageproject</w:t>
      </w:r>
      <w:r w:rsidR="0078150E" w:rsidRPr="00C73C31">
        <w:rPr>
          <w:b/>
          <w:sz w:val="36"/>
          <w:szCs w:val="36"/>
        </w:rPr>
        <w:t xml:space="preserve"> Roemenië</w:t>
      </w:r>
    </w:p>
    <w:p w:rsidR="0078150E" w:rsidRDefault="0078150E" w:rsidP="0078150E">
      <w:pPr>
        <w:rPr>
          <w:b/>
        </w:rPr>
      </w:pPr>
      <w:r>
        <w:rPr>
          <w:b/>
        </w:rPr>
        <w:t xml:space="preserve">Doelen: </w:t>
      </w:r>
    </w:p>
    <w:p w:rsidR="0078150E" w:rsidRDefault="0078150E" w:rsidP="0078150E">
      <w:pPr>
        <w:pStyle w:val="Lijstalinea"/>
        <w:numPr>
          <w:ilvl w:val="0"/>
          <w:numId w:val="1"/>
        </w:numPr>
      </w:pPr>
      <w:r>
        <w:t>Sliedrechtse jongeren krijgen de mogelijkheid zich te ontplooien.</w:t>
      </w:r>
    </w:p>
    <w:p w:rsidR="0078150E" w:rsidRDefault="0078150E" w:rsidP="0078150E">
      <w:pPr>
        <w:pStyle w:val="Lijstalinea"/>
        <w:numPr>
          <w:ilvl w:val="0"/>
          <w:numId w:val="1"/>
        </w:numPr>
      </w:pPr>
      <w:r>
        <w:t>Sliedrechtse jongeren verbreden hun blik op de wereld door kennis te nemen van de Oost-Europese cultuur en van een Oost-Europees land in ontwikkeling.</w:t>
      </w:r>
    </w:p>
    <w:p w:rsidR="0078150E" w:rsidRDefault="0078150E" w:rsidP="0078150E">
      <w:pPr>
        <w:pStyle w:val="Lijstalinea"/>
        <w:numPr>
          <w:ilvl w:val="0"/>
          <w:numId w:val="1"/>
        </w:numPr>
      </w:pPr>
      <w:r>
        <w:t xml:space="preserve">Sliedrechtse jongeren brengen de ervaringen uit een Oost-Europees land mee naar Sliedrecht en maken hiervan een presentatie </w:t>
      </w:r>
      <w:r w:rsidR="00C73C31">
        <w:t>en</w:t>
      </w:r>
      <w:r w:rsidR="000A631E">
        <w:t xml:space="preserve"> delen hun ervaringen met anderen.</w:t>
      </w:r>
    </w:p>
    <w:p w:rsidR="0078150E" w:rsidRDefault="0078150E" w:rsidP="0078150E">
      <w:pPr>
        <w:pStyle w:val="Lijstalinea"/>
        <w:numPr>
          <w:ilvl w:val="0"/>
          <w:numId w:val="1"/>
        </w:numPr>
      </w:pPr>
      <w:r>
        <w:t>Kennisuitwisseling tussen de gemeenten Orãştie in Roemenië en Sliedrecht</w:t>
      </w:r>
    </w:p>
    <w:p w:rsidR="0078150E" w:rsidRDefault="000A631E" w:rsidP="0078150E">
      <w:pPr>
        <w:pStyle w:val="Lijstalinea"/>
        <w:numPr>
          <w:ilvl w:val="0"/>
          <w:numId w:val="1"/>
        </w:numPr>
      </w:pPr>
      <w:r>
        <w:t>Introductie van de teamsport k</w:t>
      </w:r>
      <w:r w:rsidR="0078150E">
        <w:t xml:space="preserve">orfbal in </w:t>
      </w:r>
      <w:r w:rsidR="00C73C31">
        <w:t>Orãştie</w:t>
      </w:r>
    </w:p>
    <w:p w:rsidR="0078150E" w:rsidRDefault="0078150E" w:rsidP="0078150E">
      <w:pPr>
        <w:pStyle w:val="Lijstalinea"/>
        <w:numPr>
          <w:ilvl w:val="0"/>
          <w:numId w:val="1"/>
        </w:numPr>
      </w:pPr>
      <w:r>
        <w:t xml:space="preserve">Onderhouden van </w:t>
      </w:r>
      <w:r w:rsidR="00C73C31">
        <w:t xml:space="preserve">een </w:t>
      </w:r>
      <w:r>
        <w:t>vriendschap</w:t>
      </w:r>
      <w:r w:rsidR="00C73C31">
        <w:t>sband</w:t>
      </w:r>
      <w:r>
        <w:t xml:space="preserve"> met </w:t>
      </w:r>
      <w:r w:rsidR="00C73C31">
        <w:t xml:space="preserve">een </w:t>
      </w:r>
      <w:r>
        <w:t>Oost-Europese gemeente</w:t>
      </w:r>
    </w:p>
    <w:p w:rsidR="0078150E" w:rsidRDefault="0078150E" w:rsidP="0078150E"/>
    <w:p w:rsidR="0078150E" w:rsidRDefault="00C73C31" w:rsidP="0078150E">
      <w:pPr>
        <w:rPr>
          <w:b/>
        </w:rPr>
      </w:pPr>
      <w:r>
        <w:rPr>
          <w:b/>
        </w:rPr>
        <w:t>Profiel van de jongeren die mee</w:t>
      </w:r>
      <w:r w:rsidR="0078150E">
        <w:rPr>
          <w:b/>
        </w:rPr>
        <w:t>gaan:</w:t>
      </w:r>
    </w:p>
    <w:p w:rsidR="0078150E" w:rsidRDefault="0078150E" w:rsidP="0078150E">
      <w:r>
        <w:rPr>
          <w:b/>
        </w:rPr>
        <w:t>Leeftijd</w:t>
      </w:r>
      <w:r>
        <w:t xml:space="preserve">: </w:t>
      </w:r>
      <w:r w:rsidR="00C73C31">
        <w:t xml:space="preserve"> </w:t>
      </w:r>
      <w:r>
        <w:t>15 tot</w:t>
      </w:r>
      <w:r w:rsidR="00C73C31">
        <w:t xml:space="preserve"> en met</w:t>
      </w:r>
      <w:r>
        <w:t xml:space="preserve"> 20 jaar</w:t>
      </w:r>
    </w:p>
    <w:p w:rsidR="0078150E" w:rsidRDefault="0078150E" w:rsidP="0078150E">
      <w:pPr>
        <w:rPr>
          <w:b/>
        </w:rPr>
      </w:pPr>
      <w:r>
        <w:rPr>
          <w:b/>
        </w:rPr>
        <w:t>Algemene eigenschappen</w:t>
      </w:r>
    </w:p>
    <w:p w:rsidR="000A631E" w:rsidRDefault="0078150E" w:rsidP="0078150E">
      <w:pPr>
        <w:pStyle w:val="Lijstalinea"/>
        <w:numPr>
          <w:ilvl w:val="0"/>
          <w:numId w:val="1"/>
        </w:numPr>
      </w:pPr>
      <w:r>
        <w:t>betrokkenheid met Roemenië</w:t>
      </w:r>
      <w:r w:rsidR="000A631E">
        <w:t xml:space="preserve"> en belangstelling voor de Roemeense cultuur</w:t>
      </w:r>
    </w:p>
    <w:p w:rsidR="0078150E" w:rsidRDefault="0078150E" w:rsidP="0078150E">
      <w:pPr>
        <w:pStyle w:val="Lijstalinea"/>
        <w:numPr>
          <w:ilvl w:val="0"/>
          <w:numId w:val="1"/>
        </w:numPr>
      </w:pPr>
      <w:r>
        <w:t>redelijke kennis van de Engelse taal</w:t>
      </w:r>
    </w:p>
    <w:p w:rsidR="0078150E" w:rsidRDefault="0078150E" w:rsidP="0078150E">
      <w:pPr>
        <w:pStyle w:val="Lijstalinea"/>
        <w:numPr>
          <w:ilvl w:val="0"/>
          <w:numId w:val="1"/>
        </w:numPr>
      </w:pPr>
      <w:r>
        <w:t>communicatieve vaardigheden</w:t>
      </w:r>
    </w:p>
    <w:p w:rsidR="0078150E" w:rsidRDefault="0078150E" w:rsidP="0078150E"/>
    <w:p w:rsidR="0078150E" w:rsidRDefault="0078150E" w:rsidP="0078150E">
      <w:r>
        <w:rPr>
          <w:b/>
        </w:rPr>
        <w:t>Bijdrage in kosten</w:t>
      </w:r>
      <w:r>
        <w:t>: € 100,- per deelnemer</w:t>
      </w:r>
    </w:p>
    <w:p w:rsidR="0078150E" w:rsidRDefault="0078150E" w:rsidP="0078150E">
      <w:pPr>
        <w:rPr>
          <w:b/>
        </w:rPr>
      </w:pPr>
      <w:r>
        <w:rPr>
          <w:b/>
        </w:rPr>
        <w:t>Specifieke eigenschappen:</w:t>
      </w:r>
    </w:p>
    <w:p w:rsidR="0078150E" w:rsidRDefault="0078150E" w:rsidP="0078150E">
      <w:r>
        <w:t xml:space="preserve">2 jongeren met betrokkenheid voor milieu en kennis van scheikunde en biologie voor milieuproject met bezoek aan </w:t>
      </w:r>
      <w:r w:rsidR="0032465D">
        <w:t>r</w:t>
      </w:r>
      <w:r>
        <w:t xml:space="preserve">ioolwaterzuiveringsinstallatie en </w:t>
      </w:r>
      <w:r w:rsidR="0032465D">
        <w:t>d</w:t>
      </w:r>
      <w:r>
        <w:t>rinkwaterzuiveringsinstallatie</w:t>
      </w:r>
    </w:p>
    <w:p w:rsidR="0078150E" w:rsidRDefault="00620866" w:rsidP="0078150E">
      <w:r>
        <w:t>3 jongeren</w:t>
      </w:r>
      <w:r w:rsidR="0078150E">
        <w:t xml:space="preserve"> met betrokkenheid voor zorg, bijvoorbeeld studerend </w:t>
      </w:r>
      <w:r w:rsidR="0032465D">
        <w:t>(</w:t>
      </w:r>
      <w:r w:rsidR="0078150E">
        <w:t>of interesse</w:t>
      </w:r>
      <w:r w:rsidR="0032465D">
        <w:t>)</w:t>
      </w:r>
      <w:r w:rsidR="0078150E">
        <w:t xml:space="preserve"> in geneeskunde of verpleegkunde</w:t>
      </w:r>
      <w:r w:rsidR="008B1077">
        <w:t xml:space="preserve"> of al werkzaam in de zorg </w:t>
      </w:r>
      <w:r w:rsidR="0078150E">
        <w:t>voor bezoek</w:t>
      </w:r>
      <w:r w:rsidR="0032465D">
        <w:t>en</w:t>
      </w:r>
      <w:r w:rsidR="0078150E">
        <w:t xml:space="preserve"> aan </w:t>
      </w:r>
      <w:r w:rsidR="008B1077">
        <w:t>ouderencentra en een</w:t>
      </w:r>
      <w:r w:rsidR="0078150E">
        <w:t xml:space="preserve"> weeshuis</w:t>
      </w:r>
    </w:p>
    <w:p w:rsidR="0078150E" w:rsidRDefault="008B1077" w:rsidP="0078150E">
      <w:r>
        <w:t>2</w:t>
      </w:r>
      <w:r w:rsidR="00620866">
        <w:t xml:space="preserve"> jongeren</w:t>
      </w:r>
      <w:r w:rsidR="0078150E">
        <w:t xml:space="preserve"> met interesse</w:t>
      </w:r>
      <w:r>
        <w:t xml:space="preserve"> voor sport en</w:t>
      </w:r>
      <w:r w:rsidR="0078150E">
        <w:t xml:space="preserve"> educatieprojecten op scholen</w:t>
      </w:r>
    </w:p>
    <w:p w:rsidR="0078150E" w:rsidRDefault="00620866" w:rsidP="0078150E">
      <w:r>
        <w:t>1 jongere</w:t>
      </w:r>
      <w:r w:rsidR="0078150E">
        <w:t xml:space="preserve"> </w:t>
      </w:r>
      <w:r w:rsidR="00C73C31">
        <w:t xml:space="preserve">met interesse </w:t>
      </w:r>
      <w:r w:rsidR="0078150E">
        <w:t xml:space="preserve">voor </w:t>
      </w:r>
      <w:r w:rsidR="008B1077">
        <w:t>de wolindustrie en zaden- en plantenhandel</w:t>
      </w:r>
      <w:r w:rsidR="0078150E">
        <w:t>.</w:t>
      </w:r>
    </w:p>
    <w:p w:rsidR="0078150E" w:rsidRDefault="0078150E" w:rsidP="0078150E">
      <w:pPr>
        <w:rPr>
          <w:b/>
        </w:rPr>
      </w:pPr>
      <w:r>
        <w:rPr>
          <w:b/>
        </w:rPr>
        <w:t>Overige vereisten:</w:t>
      </w:r>
    </w:p>
    <w:p w:rsidR="0078150E" w:rsidRDefault="0078150E" w:rsidP="0078150E">
      <w:pPr>
        <w:pStyle w:val="Lijstalinea"/>
        <w:numPr>
          <w:ilvl w:val="0"/>
          <w:numId w:val="1"/>
        </w:numPr>
      </w:pPr>
      <w:r>
        <w:t>De deelnemende jongeren moeten na afloop van</w:t>
      </w:r>
      <w:r w:rsidR="00620866">
        <w:t xml:space="preserve"> het stageproject</w:t>
      </w:r>
      <w:r>
        <w:t xml:space="preserve"> een presentatie of een film maken van de opgedane ervaringen.</w:t>
      </w:r>
    </w:p>
    <w:p w:rsidR="00945168" w:rsidRDefault="00945168" w:rsidP="0078150E">
      <w:pPr>
        <w:rPr>
          <w:b/>
        </w:rPr>
      </w:pPr>
    </w:p>
    <w:p w:rsidR="0078150E" w:rsidRDefault="0078150E" w:rsidP="0078150E">
      <w:pPr>
        <w:rPr>
          <w:b/>
        </w:rPr>
      </w:pPr>
      <w:r>
        <w:rPr>
          <w:b/>
        </w:rPr>
        <w:t>Selectie:</w:t>
      </w:r>
    </w:p>
    <w:p w:rsidR="0078150E" w:rsidRDefault="0078150E" w:rsidP="0078150E">
      <w:r>
        <w:t>De selectie van de jongeren zal plaatsvinden door leden van het bestuur van de Stichting Stedenband Sliedrecht</w:t>
      </w:r>
      <w:r w:rsidR="008B1077">
        <w:t>-</w:t>
      </w:r>
      <w:r>
        <w:t xml:space="preserve"> </w:t>
      </w:r>
      <w:r w:rsidR="008B1077">
        <w:t>Orãştie</w:t>
      </w:r>
      <w:r>
        <w:t xml:space="preserve"> </w:t>
      </w:r>
    </w:p>
    <w:p w:rsidR="0078150E" w:rsidRDefault="0078150E"/>
    <w:sectPr w:rsidR="0078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61E5"/>
    <w:multiLevelType w:val="hybridMultilevel"/>
    <w:tmpl w:val="3678E404"/>
    <w:lvl w:ilvl="0" w:tplc="7FEA9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B8"/>
    <w:rsid w:val="000A631E"/>
    <w:rsid w:val="00175BC7"/>
    <w:rsid w:val="001E28DD"/>
    <w:rsid w:val="002B29D1"/>
    <w:rsid w:val="0032465D"/>
    <w:rsid w:val="0038651B"/>
    <w:rsid w:val="004070BC"/>
    <w:rsid w:val="00620866"/>
    <w:rsid w:val="00673EFD"/>
    <w:rsid w:val="0078150E"/>
    <w:rsid w:val="008B1077"/>
    <w:rsid w:val="008C4221"/>
    <w:rsid w:val="00945168"/>
    <w:rsid w:val="00950D4D"/>
    <w:rsid w:val="00A17FB8"/>
    <w:rsid w:val="00A24F61"/>
    <w:rsid w:val="00C228FC"/>
    <w:rsid w:val="00C73C31"/>
    <w:rsid w:val="00E0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7B521-F791-B045-BA8E-C7886D4E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1EB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8150E"/>
    <w:pPr>
      <w:spacing w:after="0" w:line="240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su031930@gmail.com</cp:lastModifiedBy>
  <cp:revision>2</cp:revision>
  <dcterms:created xsi:type="dcterms:W3CDTF">2017-07-11T21:37:00Z</dcterms:created>
  <dcterms:modified xsi:type="dcterms:W3CDTF">2017-07-11T21:37:00Z</dcterms:modified>
</cp:coreProperties>
</file>